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77777777" w:rsidR="002C700F" w:rsidRPr="00F624DA" w:rsidRDefault="002C700F">
      <w:pPr>
        <w:jc w:val="center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sz w:val="20"/>
          <w:szCs w:val="20"/>
        </w:rPr>
        <w:t>Zał.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0</w:t>
      </w:r>
      <w:r w:rsidR="00A94A9D">
        <w:rPr>
          <w:rFonts w:asciiTheme="minorHAnsi" w:hAnsiTheme="minorHAnsi" w:cs="Arial"/>
          <w:b/>
          <w:sz w:val="20"/>
          <w:szCs w:val="20"/>
        </w:rPr>
        <w:t>1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94A9D">
        <w:rPr>
          <w:rFonts w:asciiTheme="minorHAnsi" w:hAnsiTheme="minorHAnsi" w:cs="Arial"/>
          <w:b/>
          <w:sz w:val="20"/>
          <w:szCs w:val="20"/>
        </w:rPr>
        <w:t>6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F624DA">
        <w:rPr>
          <w:rFonts w:asciiTheme="minorHAnsi" w:hAnsiTheme="minorHAnsi" w:cs="Arial"/>
          <w:b/>
          <w:sz w:val="20"/>
          <w:szCs w:val="20"/>
        </w:rPr>
        <w:t>ą</w:t>
      </w:r>
      <w:r w:rsidRPr="00F624DA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F624DA">
        <w:rPr>
          <w:rFonts w:asciiTheme="minorHAnsi" w:hAnsiTheme="minorHAnsi" w:cs="Arial"/>
          <w:b/>
          <w:bCs/>
          <w:sz w:val="20"/>
          <w:szCs w:val="20"/>
        </w:rPr>
        <w:t>ą</w:t>
      </w:r>
      <w:r w:rsidRPr="00F624DA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627A43FC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Nazwa 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77777777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 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75E6C2B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43A84E71" w14:textId="77777777" w:rsidR="002C700F" w:rsidRDefault="002C700F">
      <w:pPr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F624DA">
        <w:rPr>
          <w:rFonts w:asciiTheme="minorHAnsi" w:hAnsiTheme="minorHAnsi" w:cs="Arial"/>
          <w:b/>
          <w:sz w:val="20"/>
          <w:szCs w:val="20"/>
        </w:rPr>
        <w:t>ą</w:t>
      </w:r>
      <w:r w:rsidRPr="00F624DA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F624DA">
        <w:rPr>
          <w:rFonts w:asciiTheme="minorHAnsi" w:hAnsiTheme="minorHAnsi" w:cs="Arial"/>
          <w:b/>
          <w:sz w:val="20"/>
          <w:szCs w:val="20"/>
        </w:rPr>
        <w:t>ą</w:t>
      </w:r>
      <w:r w:rsidRPr="00F624DA">
        <w:rPr>
          <w:rFonts w:asciiTheme="minorHAnsi" w:hAnsiTheme="minorHAnsi" w:cs="Arial"/>
          <w:b/>
          <w:bCs/>
          <w:sz w:val="20"/>
          <w:szCs w:val="20"/>
        </w:rPr>
        <w:t>cego</w:t>
      </w:r>
    </w:p>
    <w:p w14:paraId="2AD617EC" w14:textId="77777777" w:rsidR="00C45F15" w:rsidRPr="00C45F15" w:rsidRDefault="00C45F15" w:rsidP="00C45F15">
      <w:pPr>
        <w:rPr>
          <w:rFonts w:asciiTheme="minorHAnsi" w:hAnsiTheme="minorHAnsi" w:cs="Arial"/>
          <w:sz w:val="18"/>
          <w:szCs w:val="20"/>
          <w:lang w:val="en-US"/>
        </w:rPr>
      </w:pPr>
      <w:r w:rsidRPr="00C45F15">
        <w:rPr>
          <w:rFonts w:asciiTheme="minorHAnsi" w:hAnsiTheme="minorHAnsi" w:cs="Arial"/>
          <w:sz w:val="18"/>
          <w:szCs w:val="20"/>
          <w:lang w:val="en-US"/>
        </w:rPr>
        <w:t>TECHNOLOGY TRANSFER AGENCY</w:t>
      </w:r>
    </w:p>
    <w:p w14:paraId="72608E86" w14:textId="77777777" w:rsidR="00C45F15" w:rsidRPr="00C45F15" w:rsidRDefault="00C45F15" w:rsidP="00C45F15">
      <w:pPr>
        <w:rPr>
          <w:rFonts w:asciiTheme="minorHAnsi" w:hAnsiTheme="minorHAnsi" w:cs="Arial"/>
          <w:sz w:val="18"/>
          <w:szCs w:val="20"/>
        </w:rPr>
      </w:pPr>
      <w:r w:rsidRPr="00C45F15">
        <w:rPr>
          <w:rFonts w:asciiTheme="minorHAnsi" w:hAnsiTheme="minorHAnsi" w:cs="Arial"/>
          <w:sz w:val="18"/>
          <w:szCs w:val="20"/>
          <w:lang w:val="en-US"/>
        </w:rPr>
        <w:t xml:space="preserve">TECHTRA SP. </w:t>
      </w:r>
      <w:r w:rsidRPr="00C45F15">
        <w:rPr>
          <w:rFonts w:asciiTheme="minorHAnsi" w:hAnsiTheme="minorHAnsi" w:cs="Arial"/>
          <w:sz w:val="18"/>
          <w:szCs w:val="20"/>
        </w:rPr>
        <w:t>Z O.O.</w:t>
      </w:r>
    </w:p>
    <w:p w14:paraId="7D48AA0E" w14:textId="77777777" w:rsidR="00C45F15" w:rsidRPr="00C45F15" w:rsidRDefault="00C45F15" w:rsidP="00C45F15">
      <w:pPr>
        <w:rPr>
          <w:rFonts w:asciiTheme="minorHAnsi" w:hAnsiTheme="minorHAnsi" w:cs="Arial"/>
          <w:sz w:val="18"/>
          <w:szCs w:val="20"/>
        </w:rPr>
      </w:pPr>
      <w:r w:rsidRPr="00C45F15">
        <w:rPr>
          <w:rFonts w:asciiTheme="minorHAnsi" w:hAnsiTheme="minorHAnsi" w:cs="Arial"/>
          <w:sz w:val="18"/>
          <w:szCs w:val="20"/>
        </w:rPr>
        <w:t>ul. Duńska 13,</w:t>
      </w:r>
    </w:p>
    <w:p w14:paraId="67B0D332" w14:textId="77777777" w:rsidR="005010EC" w:rsidRDefault="00C45F15" w:rsidP="00C45F15">
      <w:pPr>
        <w:rPr>
          <w:rFonts w:asciiTheme="minorHAnsi" w:hAnsiTheme="minorHAnsi" w:cs="Arial"/>
          <w:sz w:val="18"/>
          <w:szCs w:val="20"/>
        </w:rPr>
      </w:pPr>
      <w:r w:rsidRPr="00C45F15">
        <w:rPr>
          <w:rFonts w:asciiTheme="minorHAnsi" w:hAnsiTheme="minorHAnsi" w:cs="Arial"/>
          <w:sz w:val="18"/>
          <w:szCs w:val="20"/>
        </w:rPr>
        <w:t>54-427 Wrocław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F624DA">
        <w:rPr>
          <w:rFonts w:asciiTheme="minorHAnsi" w:hAnsiTheme="minorHAnsi" w:cs="Arial"/>
          <w:b/>
          <w:sz w:val="20"/>
          <w:szCs w:val="20"/>
        </w:rPr>
        <w:t>ą</w:t>
      </w:r>
      <w:r w:rsidRPr="00F624DA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B85BA43" w14:textId="77777777" w:rsidR="001C2D57" w:rsidRPr="001C2D57" w:rsidRDefault="002C700F" w:rsidP="001C2D57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Zobowiązuję s</w:t>
      </w:r>
      <w:r w:rsidR="00C76A15">
        <w:rPr>
          <w:rFonts w:asciiTheme="minorHAnsi" w:hAnsiTheme="minorHAnsi" w:cs="Arial"/>
          <w:sz w:val="20"/>
          <w:szCs w:val="20"/>
        </w:rPr>
        <w:t>ię wykonać przedmiot zamówienia</w:t>
      </w:r>
      <w:r w:rsidR="001C2D57">
        <w:rPr>
          <w:rFonts w:asciiTheme="minorHAnsi" w:hAnsiTheme="minorHAnsi" w:cs="Arial"/>
          <w:sz w:val="20"/>
          <w:szCs w:val="20"/>
        </w:rPr>
        <w:t xml:space="preserve"> opisany w punkcie I zapytania ofertowego NR 01/2016. </w:t>
      </w:r>
      <w:r w:rsidR="001C2D57">
        <w:rPr>
          <w:rFonts w:asciiTheme="minorHAnsi" w:hAnsiTheme="minorHAnsi" w:cs="Arial"/>
          <w:sz w:val="20"/>
          <w:szCs w:val="20"/>
        </w:rPr>
        <w:br/>
      </w:r>
      <w:r w:rsidR="001C2D57" w:rsidRPr="001C2D57">
        <w:rPr>
          <w:rFonts w:asciiTheme="minorHAnsi" w:hAnsiTheme="minorHAnsi" w:cs="Arial"/>
          <w:sz w:val="20"/>
          <w:szCs w:val="20"/>
        </w:rPr>
        <w:t xml:space="preserve">Kod przedmiotu zamówienia wg CPV: </w:t>
      </w:r>
    </w:p>
    <w:p w14:paraId="5447A2B0" w14:textId="77777777" w:rsidR="001C2D57" w:rsidRPr="001C2D57" w:rsidRDefault="001C2D57" w:rsidP="001C2D57">
      <w:pPr>
        <w:jc w:val="both"/>
        <w:rPr>
          <w:rFonts w:asciiTheme="minorHAnsi" w:hAnsiTheme="minorHAnsi" w:cs="Arial"/>
          <w:sz w:val="20"/>
          <w:szCs w:val="20"/>
        </w:rPr>
      </w:pPr>
      <w:r w:rsidRPr="001C2D57">
        <w:rPr>
          <w:rFonts w:asciiTheme="minorHAnsi" w:hAnsiTheme="minorHAnsi" w:cs="Arial"/>
          <w:sz w:val="20"/>
          <w:szCs w:val="20"/>
        </w:rPr>
        <w:t>a) 73300000-5 Projekt i realizacja badań oraz rozwój,</w:t>
      </w:r>
    </w:p>
    <w:p w14:paraId="5B39132D" w14:textId="77777777" w:rsidR="001C2D57" w:rsidRPr="001C2D57" w:rsidRDefault="001C2D57" w:rsidP="001C2D57">
      <w:pPr>
        <w:jc w:val="both"/>
        <w:rPr>
          <w:rFonts w:asciiTheme="minorHAnsi" w:hAnsiTheme="minorHAnsi" w:cs="Arial"/>
          <w:sz w:val="20"/>
          <w:szCs w:val="20"/>
        </w:rPr>
      </w:pPr>
      <w:r w:rsidRPr="001C2D57">
        <w:rPr>
          <w:rFonts w:asciiTheme="minorHAnsi" w:hAnsiTheme="minorHAnsi" w:cs="Arial"/>
          <w:sz w:val="20"/>
          <w:szCs w:val="20"/>
        </w:rPr>
        <w:t>b) 73200000-4 Usługi doradcze w zakresie badań i rozwoju,</w:t>
      </w:r>
    </w:p>
    <w:p w14:paraId="37A18C00" w14:textId="77777777" w:rsidR="001C2D57" w:rsidRPr="001C2D57" w:rsidRDefault="001C2D57" w:rsidP="001C2D57">
      <w:pPr>
        <w:jc w:val="both"/>
        <w:rPr>
          <w:rFonts w:asciiTheme="minorHAnsi" w:hAnsiTheme="minorHAnsi" w:cs="Arial"/>
          <w:sz w:val="20"/>
          <w:szCs w:val="20"/>
        </w:rPr>
      </w:pPr>
      <w:r w:rsidRPr="001C2D57">
        <w:rPr>
          <w:rFonts w:asciiTheme="minorHAnsi" w:hAnsiTheme="minorHAnsi" w:cs="Arial"/>
          <w:sz w:val="20"/>
          <w:szCs w:val="20"/>
        </w:rPr>
        <w:t>c) 73110000-6 Usługi badawcze,</w:t>
      </w:r>
    </w:p>
    <w:p w14:paraId="25A39077" w14:textId="4F8BB799" w:rsidR="002C700F" w:rsidRPr="00F624DA" w:rsidRDefault="001C2D57" w:rsidP="001C2D57">
      <w:pPr>
        <w:jc w:val="both"/>
        <w:rPr>
          <w:rFonts w:asciiTheme="minorHAnsi" w:hAnsiTheme="minorHAnsi" w:cs="Arial"/>
          <w:sz w:val="20"/>
          <w:szCs w:val="20"/>
        </w:rPr>
      </w:pPr>
      <w:r w:rsidRPr="001C2D57">
        <w:rPr>
          <w:rFonts w:asciiTheme="minorHAnsi" w:hAnsiTheme="minorHAnsi" w:cs="Arial"/>
          <w:sz w:val="20"/>
          <w:szCs w:val="20"/>
        </w:rPr>
        <w:t>d) 73000000-2 Usługi badawcze i eksperymentalno-rozwojowe oraz pokrewne usługi doradcze</w:t>
      </w:r>
      <w:r>
        <w:rPr>
          <w:rFonts w:asciiTheme="minorHAnsi" w:hAnsiTheme="minorHAnsi" w:cs="Arial"/>
          <w:sz w:val="20"/>
          <w:szCs w:val="20"/>
        </w:rPr>
        <w:t>.</w:t>
      </w:r>
    </w:p>
    <w:p w14:paraId="0EE9EDFD" w14:textId="77777777" w:rsidR="0079056F" w:rsidRPr="00F624DA" w:rsidRDefault="0079056F" w:rsidP="0079056F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E95CCF0" w14:textId="77777777" w:rsidR="002C700F" w:rsidRPr="00F624DA" w:rsidRDefault="00BE117E" w:rsidP="00CC7C73">
      <w:pPr>
        <w:spacing w:line="276" w:lineRule="auto"/>
        <w:jc w:val="both"/>
        <w:rPr>
          <w:rFonts w:asciiTheme="minorHAnsi" w:eastAsia="Calibri" w:hAnsiTheme="minorHAnsi" w:cs="Arial"/>
          <w:bCs/>
          <w:sz w:val="20"/>
          <w:szCs w:val="22"/>
          <w:lang w:eastAsia="en-US"/>
        </w:rPr>
      </w:pPr>
      <w:r>
        <w:rPr>
          <w:rFonts w:asciiTheme="minorHAnsi" w:eastAsia="Calibri" w:hAnsiTheme="minorHAnsi" w:cs="Arial"/>
          <w:bCs/>
          <w:sz w:val="20"/>
          <w:szCs w:val="22"/>
          <w:lang w:eastAsia="en-US"/>
        </w:rPr>
        <w:t>Cena</w:t>
      </w:r>
      <w:r w:rsidR="00C76A15">
        <w:rPr>
          <w:rFonts w:asciiTheme="minorHAnsi" w:eastAsia="Calibri" w:hAnsiTheme="minorHAnsi" w:cs="Arial"/>
          <w:bCs/>
          <w:sz w:val="20"/>
          <w:szCs w:val="22"/>
          <w:lang w:eastAsia="en-US"/>
        </w:rPr>
        <w:t xml:space="preserve"> wykonania całkowitego zakresu przedmiotu zamówienia</w:t>
      </w:r>
      <w:r w:rsidR="00CC7C73" w:rsidRPr="00F624DA">
        <w:rPr>
          <w:rFonts w:asciiTheme="minorHAnsi" w:eastAsia="Calibri" w:hAnsiTheme="minorHAnsi" w:cs="Arial"/>
          <w:bCs/>
          <w:sz w:val="20"/>
          <w:szCs w:val="22"/>
          <w:lang w:eastAsia="en-US"/>
        </w:rPr>
        <w:t xml:space="preserve"> </w:t>
      </w:r>
      <w:r>
        <w:rPr>
          <w:rFonts w:asciiTheme="minorHAnsi" w:eastAsia="Calibri" w:hAnsiTheme="minorHAnsi" w:cs="Arial"/>
          <w:bCs/>
          <w:sz w:val="20"/>
          <w:szCs w:val="22"/>
          <w:lang w:eastAsia="en-US"/>
        </w:rPr>
        <w:t>wyniesie</w:t>
      </w:r>
      <w:r w:rsidR="00CC7C73" w:rsidRPr="00F624DA">
        <w:rPr>
          <w:rFonts w:asciiTheme="minorHAnsi" w:eastAsia="Calibri" w:hAnsiTheme="minorHAnsi" w:cs="Arial"/>
          <w:bCs/>
          <w:sz w:val="20"/>
          <w:szCs w:val="22"/>
          <w:lang w:eastAsia="en-US"/>
        </w:rPr>
        <w:t>:</w:t>
      </w:r>
    </w:p>
    <w:p w14:paraId="13E3D8B9" w14:textId="77777777" w:rsidR="002C700F" w:rsidRPr="000C1EE9" w:rsidRDefault="002C700F" w:rsidP="002C700F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cena netto ....</w:t>
      </w:r>
      <w:r w:rsidR="003B7AE2" w:rsidRPr="000C1EE9">
        <w:rPr>
          <w:rFonts w:asciiTheme="minorHAnsi" w:hAnsiTheme="minorHAnsi" w:cs="Arial"/>
          <w:sz w:val="20"/>
          <w:szCs w:val="20"/>
        </w:rPr>
        <w:t>.............</w:t>
      </w:r>
    </w:p>
    <w:p w14:paraId="26FDFA44" w14:textId="77777777" w:rsidR="002C700F" w:rsidRPr="000C1EE9" w:rsidRDefault="002C700F" w:rsidP="002C700F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 xml:space="preserve">podatek </w:t>
      </w:r>
      <w:r w:rsidR="007B17E3" w:rsidRPr="000C1EE9">
        <w:rPr>
          <w:rFonts w:asciiTheme="minorHAnsi" w:hAnsiTheme="minorHAnsi" w:cs="Arial"/>
          <w:sz w:val="20"/>
          <w:szCs w:val="20"/>
        </w:rPr>
        <w:t>VAT</w:t>
      </w:r>
      <w:r w:rsidRPr="000C1EE9">
        <w:rPr>
          <w:rFonts w:asciiTheme="minorHAnsi" w:hAnsiTheme="minorHAnsi" w:cs="Arial"/>
          <w:sz w:val="20"/>
          <w:szCs w:val="20"/>
        </w:rPr>
        <w:t>....</w:t>
      </w:r>
      <w:r w:rsidR="003B7AE2" w:rsidRPr="000C1EE9">
        <w:rPr>
          <w:rFonts w:asciiTheme="minorHAnsi" w:hAnsiTheme="minorHAnsi" w:cs="Arial"/>
          <w:sz w:val="20"/>
          <w:szCs w:val="20"/>
        </w:rPr>
        <w:t>..........</w:t>
      </w:r>
    </w:p>
    <w:p w14:paraId="7876B9FF" w14:textId="77777777" w:rsidR="002C700F" w:rsidRPr="000C1EE9" w:rsidRDefault="002C700F" w:rsidP="007B17E3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1EE9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0C1EE9">
        <w:rPr>
          <w:rFonts w:asciiTheme="minorHAnsi" w:hAnsiTheme="minorHAnsi" w:cs="Arial"/>
          <w:sz w:val="20"/>
          <w:szCs w:val="20"/>
        </w:rPr>
        <w:t>......</w:t>
      </w:r>
      <w:r w:rsidR="003B7AE2" w:rsidRPr="000C1EE9">
        <w:rPr>
          <w:rFonts w:asciiTheme="minorHAnsi" w:hAnsiTheme="minorHAnsi" w:cs="Arial"/>
          <w:sz w:val="20"/>
          <w:szCs w:val="20"/>
        </w:rPr>
        <w:t>.........</w:t>
      </w:r>
    </w:p>
    <w:p w14:paraId="7DCA6DC9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9E2A57D" w14:textId="23B16A38" w:rsidR="00AC2BBD" w:rsidRPr="00F624DA" w:rsidRDefault="0003784C" w:rsidP="005010EC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Ponadto oświadczam, że posiadam potencjał i doświadczenie niezbędne dla realizacji projektu</w:t>
      </w:r>
      <w:r w:rsidR="00EA24AA" w:rsidRPr="00F624DA">
        <w:rPr>
          <w:rFonts w:asciiTheme="minorHAnsi" w:hAnsiTheme="minorHAnsi" w:cs="Arial"/>
          <w:sz w:val="20"/>
          <w:szCs w:val="20"/>
        </w:rPr>
        <w:t>, uściślone w poniż</w:t>
      </w:r>
      <w:r w:rsidR="00C40003">
        <w:rPr>
          <w:rFonts w:asciiTheme="minorHAnsi" w:hAnsiTheme="minorHAnsi" w:cs="Arial"/>
          <w:sz w:val="20"/>
          <w:szCs w:val="20"/>
        </w:rPr>
        <w:t>sz</w:t>
      </w:r>
      <w:bookmarkStart w:id="0" w:name="_GoBack"/>
      <w:bookmarkEnd w:id="0"/>
      <w:r w:rsidR="00EA24AA" w:rsidRPr="00F624DA">
        <w:rPr>
          <w:rFonts w:asciiTheme="minorHAnsi" w:hAnsiTheme="minorHAnsi" w:cs="Arial"/>
          <w:sz w:val="20"/>
          <w:szCs w:val="20"/>
        </w:rPr>
        <w:t>ej tabeli:</w:t>
      </w:r>
    </w:p>
    <w:p w14:paraId="66F394C9" w14:textId="77777777" w:rsidR="00EA24AA" w:rsidRPr="00F624DA" w:rsidRDefault="00EA24AA">
      <w:pPr>
        <w:rPr>
          <w:rFonts w:asciiTheme="minorHAnsi" w:hAnsiTheme="minorHAnsi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EA24AA" w:rsidRPr="00F624DA" w14:paraId="4065A230" w14:textId="77777777" w:rsidTr="005010EC">
        <w:tc>
          <w:tcPr>
            <w:tcW w:w="3369" w:type="dxa"/>
            <w:shd w:val="clear" w:color="auto" w:fill="auto"/>
          </w:tcPr>
          <w:p w14:paraId="299FBDD6" w14:textId="0883D455" w:rsidR="00EA24AA" w:rsidRPr="00F624DA" w:rsidRDefault="00B36211" w:rsidP="00EC6E5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Projekty badawczo-rozwojowe zrealizowane w ostatnich 3 latach związane</w:t>
            </w:r>
            <w:r w:rsidR="00F624DA" w:rsidRPr="00F624DA">
              <w:rPr>
                <w:rFonts w:asciiTheme="minorHAnsi" w:hAnsiTheme="minorHAnsi" w:cs="Arial"/>
                <w:sz w:val="20"/>
                <w:szCs w:val="20"/>
              </w:rPr>
              <w:t xml:space="preserve"> z przedmiotem </w:t>
            </w:r>
            <w:r w:rsidR="00EC6E5A">
              <w:rPr>
                <w:rFonts w:asciiTheme="minorHAnsi" w:hAnsiTheme="minorHAnsi" w:cs="Arial"/>
                <w:sz w:val="20"/>
                <w:szCs w:val="20"/>
              </w:rPr>
              <w:t>zamówienia (</w:t>
            </w:r>
            <w:r w:rsidR="00EC6E5A" w:rsidRPr="00EC6E5A">
              <w:rPr>
                <w:rFonts w:asciiTheme="minorHAnsi" w:hAnsiTheme="minorHAnsi" w:cs="Arial"/>
                <w:b/>
                <w:sz w:val="20"/>
                <w:szCs w:val="20"/>
              </w:rPr>
              <w:t>tytuły projektów</w:t>
            </w:r>
            <w:r w:rsidR="00EC6E5A">
              <w:rPr>
                <w:rFonts w:asciiTheme="minorHAnsi" w:hAnsiTheme="minorHAnsi" w:cs="Arial"/>
                <w:sz w:val="20"/>
                <w:szCs w:val="20"/>
              </w:rPr>
              <w:t>).</w:t>
            </w:r>
          </w:p>
        </w:tc>
        <w:tc>
          <w:tcPr>
            <w:tcW w:w="5811" w:type="dxa"/>
            <w:shd w:val="clear" w:color="auto" w:fill="auto"/>
          </w:tcPr>
          <w:p w14:paraId="656AC22B" w14:textId="4251AAAA" w:rsidR="00EA24AA" w:rsidRDefault="00EC6E5A" w:rsidP="00EC6E5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  <w:p w14:paraId="04C8DDB0" w14:textId="77777777" w:rsidR="00EC6E5A" w:rsidRDefault="00EC6E5A" w:rsidP="00EC6E5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  <w:p w14:paraId="704273E9" w14:textId="5A27C231" w:rsidR="00EC6E5A" w:rsidRPr="00EC6E5A" w:rsidRDefault="00EC6E5A" w:rsidP="00EC6E5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</w:tr>
      <w:tr w:rsidR="00EA24AA" w:rsidRPr="00F624DA" w14:paraId="7835963D" w14:textId="77777777" w:rsidTr="005010EC">
        <w:tc>
          <w:tcPr>
            <w:tcW w:w="3369" w:type="dxa"/>
            <w:shd w:val="clear" w:color="auto" w:fill="auto"/>
          </w:tcPr>
          <w:p w14:paraId="160BDEB0" w14:textId="69181B6D" w:rsidR="00EA24AA" w:rsidRPr="00F624DA" w:rsidRDefault="00B36211" w:rsidP="00E27D6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Zgłoszenia patentowe</w:t>
            </w:r>
            <w:r w:rsidR="005010EC" w:rsidRPr="00F624DA">
              <w:rPr>
                <w:rFonts w:asciiTheme="minorHAnsi" w:hAnsiTheme="minorHAnsi" w:cs="Arial"/>
                <w:sz w:val="20"/>
                <w:szCs w:val="20"/>
              </w:rPr>
              <w:t xml:space="preserve"> o tematyce związanej z przedmiotem </w:t>
            </w:r>
            <w:r w:rsidR="00EC6E5A">
              <w:rPr>
                <w:rFonts w:asciiTheme="minorHAnsi" w:hAnsiTheme="minorHAnsi" w:cs="Arial"/>
                <w:sz w:val="20"/>
                <w:szCs w:val="20"/>
              </w:rPr>
              <w:t>zamówienia</w:t>
            </w:r>
            <w:r w:rsidR="00E27D64">
              <w:rPr>
                <w:rFonts w:asciiTheme="minorHAnsi" w:hAnsiTheme="minorHAnsi" w:cs="Arial"/>
                <w:sz w:val="20"/>
                <w:szCs w:val="20"/>
              </w:rPr>
              <w:t xml:space="preserve"> dokonane</w:t>
            </w:r>
            <w:r w:rsidR="005010EC" w:rsidRPr="00F624DA">
              <w:rPr>
                <w:rFonts w:asciiTheme="minorHAnsi" w:hAnsiTheme="minorHAnsi" w:cs="Arial"/>
                <w:sz w:val="20"/>
                <w:szCs w:val="20"/>
              </w:rPr>
              <w:t xml:space="preserve"> przez pracowników jednostki w ostatnich 3 latach</w:t>
            </w:r>
            <w:r w:rsidR="00EC6E5A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EC6E5A" w:rsidRPr="00EC6E5A">
              <w:rPr>
                <w:rFonts w:asciiTheme="minorHAnsi" w:hAnsiTheme="minorHAnsi" w:cs="Arial"/>
                <w:b/>
                <w:sz w:val="20"/>
                <w:szCs w:val="20"/>
              </w:rPr>
              <w:t>nazwy oraz numery zgłoszeń</w:t>
            </w:r>
            <w:r w:rsidR="00EC6E5A">
              <w:rPr>
                <w:rFonts w:asciiTheme="minorHAnsi" w:hAnsiTheme="minorHAnsi" w:cs="Arial"/>
                <w:sz w:val="20"/>
                <w:szCs w:val="20"/>
              </w:rPr>
              <w:t>).</w:t>
            </w:r>
          </w:p>
        </w:tc>
        <w:tc>
          <w:tcPr>
            <w:tcW w:w="5811" w:type="dxa"/>
            <w:shd w:val="clear" w:color="auto" w:fill="auto"/>
          </w:tcPr>
          <w:p w14:paraId="7E5CE463" w14:textId="77777777" w:rsidR="00EA24AA" w:rsidRDefault="00EC6E5A" w:rsidP="00EC6E5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  <w:p w14:paraId="1CE37D49" w14:textId="77777777" w:rsidR="00EC6E5A" w:rsidRDefault="00EC6E5A" w:rsidP="00EC6E5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  <w:p w14:paraId="606AB1D8" w14:textId="526B65D6" w:rsidR="00EC6E5A" w:rsidRPr="00EC6E5A" w:rsidRDefault="00EC6E5A" w:rsidP="00EC6E5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</w:tr>
      <w:tr w:rsidR="00C76A15" w:rsidRPr="00F624DA" w14:paraId="7CDA5BF7" w14:textId="77777777" w:rsidTr="005010EC">
        <w:tc>
          <w:tcPr>
            <w:tcW w:w="3369" w:type="dxa"/>
            <w:shd w:val="clear" w:color="auto" w:fill="auto"/>
          </w:tcPr>
          <w:p w14:paraId="3AD19C25" w14:textId="0ED76B13" w:rsidR="00C76A15" w:rsidRPr="00F624DA" w:rsidRDefault="00C76A15" w:rsidP="00E27D6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Publikacje związane z tematyką przedmiotu zamówienia</w:t>
            </w:r>
            <w:r w:rsidR="0089300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27D64">
              <w:rPr>
                <w:rFonts w:asciiTheme="minorHAnsi" w:hAnsiTheme="minorHAnsi" w:cs="Arial"/>
                <w:sz w:val="20"/>
                <w:szCs w:val="20"/>
              </w:rPr>
              <w:t>dokonane przez pracowników jednostki w</w:t>
            </w:r>
            <w:r w:rsidR="00893004">
              <w:rPr>
                <w:rFonts w:asciiTheme="minorHAnsi" w:hAnsiTheme="minorHAnsi" w:cs="Arial"/>
                <w:sz w:val="20"/>
                <w:szCs w:val="20"/>
              </w:rPr>
              <w:t xml:space="preserve"> ostatnich 3 lat</w:t>
            </w:r>
            <w:r w:rsidR="00E27D64">
              <w:rPr>
                <w:rFonts w:asciiTheme="minorHAnsi" w:hAnsiTheme="minorHAnsi" w:cs="Arial"/>
                <w:sz w:val="20"/>
                <w:szCs w:val="20"/>
              </w:rPr>
              <w:t>ach</w:t>
            </w:r>
            <w:r w:rsidR="00EC6E5A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EC6E5A" w:rsidRPr="00EC6E5A">
              <w:rPr>
                <w:rFonts w:asciiTheme="minorHAnsi" w:hAnsiTheme="minorHAnsi" w:cs="Arial"/>
                <w:b/>
                <w:sz w:val="20"/>
                <w:szCs w:val="20"/>
              </w:rPr>
              <w:t>tytuły publikacji</w:t>
            </w:r>
            <w:r w:rsidR="00EC6E5A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61D7650A" w14:textId="77777777" w:rsidR="00C76A15" w:rsidRDefault="00EC6E5A" w:rsidP="00EC6E5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  <w:p w14:paraId="16B4263D" w14:textId="77777777" w:rsidR="00EC6E5A" w:rsidRDefault="00EC6E5A" w:rsidP="00EC6E5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  <w:p w14:paraId="16600632" w14:textId="5904DAC5" w:rsidR="00EC6E5A" w:rsidRPr="00EC6E5A" w:rsidRDefault="00EC6E5A" w:rsidP="00EC6E5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</w:tr>
    </w:tbl>
    <w:p w14:paraId="7F2C24D0" w14:textId="77777777" w:rsidR="00C526AF" w:rsidRDefault="00C526A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070E96" w14:textId="77777777" w:rsidR="002C700F" w:rsidRPr="00F624DA" w:rsidRDefault="002C700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O</w:t>
      </w:r>
      <w:r w:rsidRPr="00F624DA">
        <w:rPr>
          <w:rFonts w:asciiTheme="minorHAnsi" w:hAnsiTheme="minorHAnsi" w:cs="Arial"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Pr="00F624DA">
        <w:rPr>
          <w:rFonts w:asciiTheme="minorHAnsi" w:hAnsiTheme="minorHAnsi" w:cs="Arial"/>
          <w:b/>
          <w:bCs/>
          <w:sz w:val="20"/>
          <w:szCs w:val="20"/>
        </w:rPr>
        <w:t xml:space="preserve"> Oferenta:</w:t>
      </w:r>
    </w:p>
    <w:p w14:paraId="43BCBFBD" w14:textId="2F8BC1BC" w:rsidR="003A4451" w:rsidRDefault="002C700F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podpisania </w:t>
      </w:r>
      <w:r w:rsidR="00E37DAC" w:rsidRPr="00F624DA">
        <w:rPr>
          <w:rFonts w:asciiTheme="minorHAnsi" w:hAnsiTheme="minorHAnsi" w:cs="Arial"/>
          <w:sz w:val="20"/>
          <w:szCs w:val="20"/>
        </w:rPr>
        <w:t xml:space="preserve">warunkowej </w:t>
      </w:r>
      <w:r w:rsidRPr="00F624DA">
        <w:rPr>
          <w:rFonts w:asciiTheme="minorHAnsi" w:hAnsiTheme="minorHAnsi" w:cs="Arial"/>
          <w:sz w:val="20"/>
          <w:szCs w:val="20"/>
        </w:rPr>
        <w:t>umowy w terminie i miejscu wskaz</w:t>
      </w:r>
      <w:r w:rsidR="003A4451" w:rsidRPr="00F624DA">
        <w:rPr>
          <w:rFonts w:asciiTheme="minorHAnsi" w:hAnsiTheme="minorHAnsi" w:cs="Arial"/>
          <w:sz w:val="20"/>
          <w:szCs w:val="20"/>
        </w:rPr>
        <w:t>anym przez Zamawiającego.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3B149066" w14:textId="77777777" w:rsidR="00A94A9D" w:rsidRPr="00F624DA" w:rsidRDefault="00A94A9D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lastRenderedPageBreak/>
        <w:t xml:space="preserve">- Oświadczam, że jesteśmy </w:t>
      </w:r>
      <w:r w:rsidRPr="00A94A9D">
        <w:rPr>
          <w:rFonts w:asciiTheme="minorHAnsi" w:hAnsiTheme="minorHAnsi" w:cs="Arial"/>
          <w:color w:val="auto"/>
          <w:sz w:val="20"/>
          <w:szCs w:val="20"/>
        </w:rPr>
        <w:t xml:space="preserve">jednostką o profilu technicznym lub pokrewnym oraz </w:t>
      </w:r>
      <w:r>
        <w:rPr>
          <w:rFonts w:asciiTheme="minorHAnsi" w:hAnsiTheme="minorHAnsi" w:cs="Arial"/>
          <w:color w:val="auto"/>
          <w:sz w:val="20"/>
          <w:szCs w:val="20"/>
        </w:rPr>
        <w:t>dysponującą</w:t>
      </w:r>
      <w:r w:rsidRPr="00A94A9D">
        <w:rPr>
          <w:rFonts w:asciiTheme="minorHAnsi" w:hAnsiTheme="minorHAnsi" w:cs="Arial"/>
          <w:color w:val="auto"/>
          <w:sz w:val="20"/>
          <w:szCs w:val="20"/>
        </w:rPr>
        <w:t xml:space="preserve"> narzędziam</w:t>
      </w:r>
      <w:r>
        <w:rPr>
          <w:rFonts w:asciiTheme="minorHAnsi" w:hAnsiTheme="minorHAnsi" w:cs="Arial"/>
          <w:color w:val="auto"/>
          <w:sz w:val="20"/>
          <w:szCs w:val="20"/>
        </w:rPr>
        <w:t>i w zakresie prowadzenia badań</w:t>
      </w:r>
      <w:r w:rsidRPr="00A94A9D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>
        <w:rPr>
          <w:rFonts w:asciiTheme="minorHAnsi" w:hAnsiTheme="minorHAnsi" w:cs="Arial"/>
          <w:color w:val="auto"/>
          <w:sz w:val="20"/>
          <w:szCs w:val="20"/>
        </w:rPr>
        <w:t>oraz posiadającą</w:t>
      </w:r>
      <w:r w:rsidRPr="00A94A9D">
        <w:rPr>
          <w:rFonts w:asciiTheme="minorHAnsi" w:hAnsiTheme="minorHAnsi" w:cs="Arial"/>
          <w:color w:val="auto"/>
          <w:sz w:val="20"/>
          <w:szCs w:val="20"/>
        </w:rPr>
        <w:t xml:space="preserve"> odpowiednie laboratoria, wyposażone w urządzenia, umożliwiające wykonanie badań.</w:t>
      </w:r>
    </w:p>
    <w:p w14:paraId="1EF4719F" w14:textId="77777777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- Oświadczam, że nie jesteśmy podmiotem powiązanym osobowo lub kapitałowo z Zamawiającym. </w:t>
      </w:r>
    </w:p>
    <w:p w14:paraId="22B7AF10" w14:textId="45C2965C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B63FEC">
        <w:rPr>
          <w:rFonts w:asciiTheme="minorHAnsi" w:hAnsiTheme="minorHAnsi" w:cs="Arial"/>
          <w:b/>
          <w:color w:val="auto"/>
          <w:sz w:val="20"/>
          <w:szCs w:val="20"/>
        </w:rPr>
        <w:t>30.</w:t>
      </w:r>
      <w:r w:rsidR="009F3454" w:rsidRPr="009F3454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786B4C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7B17E3" w:rsidRPr="009F3454">
        <w:rPr>
          <w:rFonts w:asciiTheme="minorHAnsi" w:hAnsiTheme="minorHAnsi" w:cs="Arial"/>
          <w:b/>
          <w:color w:val="auto"/>
          <w:sz w:val="20"/>
          <w:szCs w:val="20"/>
        </w:rPr>
        <w:t>.201</w:t>
      </w:r>
      <w:r w:rsidR="009F3454" w:rsidRPr="009F3454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7B17E3" w:rsidRPr="000C1EE9">
        <w:rPr>
          <w:rFonts w:asciiTheme="minorHAnsi" w:hAnsiTheme="minorHAnsi" w:cs="Arial"/>
          <w:b/>
          <w:color w:val="auto"/>
          <w:sz w:val="20"/>
          <w:szCs w:val="20"/>
        </w:rPr>
        <w:t xml:space="preserve"> r</w:t>
      </w:r>
      <w:r w:rsidR="007B17E3" w:rsidRPr="000C1EE9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21640EA1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77777777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………………………………………….</w:t>
      </w:r>
      <w:r w:rsidR="00EB1C50" w:rsidRPr="00F624DA">
        <w:rPr>
          <w:rFonts w:asciiTheme="minorHAnsi" w:hAnsiTheme="minorHAnsi" w:cs="Arial"/>
          <w:sz w:val="20"/>
          <w:szCs w:val="20"/>
        </w:rPr>
        <w:t>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D5D7F35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66E5F103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1E5BFB59" w14:textId="77777777" w:rsidR="002C700F" w:rsidRPr="00F624DA" w:rsidRDefault="002C700F" w:rsidP="00215C04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49C65774" w14:textId="77777777" w:rsidR="002C700F" w:rsidRPr="00F624DA" w:rsidRDefault="002C700F" w:rsidP="00215C04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(Miejscowość i data</w:t>
      </w:r>
      <w:r w:rsidR="0079056F" w:rsidRPr="00F624DA">
        <w:rPr>
          <w:rFonts w:asciiTheme="minorHAnsi" w:hAnsiTheme="minorHAnsi" w:cs="Arial"/>
          <w:sz w:val="20"/>
          <w:szCs w:val="20"/>
        </w:rPr>
        <w:t>)</w:t>
      </w:r>
    </w:p>
    <w:p w14:paraId="5915D9FA" w14:textId="77777777" w:rsidR="0079056F" w:rsidRPr="00F624DA" w:rsidRDefault="0079056F" w:rsidP="00215C04">
      <w:pPr>
        <w:jc w:val="right"/>
        <w:rPr>
          <w:rFonts w:asciiTheme="minorHAnsi" w:hAnsiTheme="minorHAnsi" w:cs="Arial"/>
          <w:sz w:val="20"/>
          <w:szCs w:val="20"/>
        </w:rPr>
      </w:pPr>
    </w:p>
    <w:p w14:paraId="365827AF" w14:textId="77777777" w:rsidR="0079056F" w:rsidRPr="00F624DA" w:rsidRDefault="0079056F" w:rsidP="00215C04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215C04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215C04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215C04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215C04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79056F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28640" w14:textId="77777777" w:rsidR="0088372E" w:rsidRDefault="0088372E" w:rsidP="00C565A3">
      <w:r>
        <w:separator/>
      </w:r>
    </w:p>
  </w:endnote>
  <w:endnote w:type="continuationSeparator" w:id="0">
    <w:p w14:paraId="42953300" w14:textId="77777777" w:rsidR="0088372E" w:rsidRDefault="0088372E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C66644E" w14:textId="77777777" w:rsidR="00C565A3" w:rsidRPr="00C565A3" w:rsidRDefault="00C565A3">
        <w:pPr>
          <w:pStyle w:val="Footer"/>
          <w:jc w:val="right"/>
          <w:rPr>
            <w:sz w:val="20"/>
          </w:rPr>
        </w:pPr>
        <w:r w:rsidRPr="00C565A3">
          <w:rPr>
            <w:sz w:val="20"/>
          </w:rPr>
          <w:fldChar w:fldCharType="begin"/>
        </w:r>
        <w:r w:rsidRPr="00C565A3">
          <w:rPr>
            <w:sz w:val="20"/>
          </w:rPr>
          <w:instrText>PAGE   \* MERGEFORMAT</w:instrText>
        </w:r>
        <w:r w:rsidRPr="00C565A3">
          <w:rPr>
            <w:sz w:val="20"/>
          </w:rPr>
          <w:fldChar w:fldCharType="separate"/>
        </w:r>
        <w:r w:rsidR="00B87FB1">
          <w:rPr>
            <w:noProof/>
            <w:sz w:val="20"/>
          </w:rPr>
          <w:t>2</w:t>
        </w:r>
        <w:r w:rsidRPr="00C565A3">
          <w:rPr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4BDE9" w14:textId="77777777" w:rsidR="0088372E" w:rsidRDefault="0088372E" w:rsidP="00C565A3">
      <w:r>
        <w:separator/>
      </w:r>
    </w:p>
  </w:footnote>
  <w:footnote w:type="continuationSeparator" w:id="0">
    <w:p w14:paraId="03EE23EF" w14:textId="77777777" w:rsidR="0088372E" w:rsidRDefault="0088372E" w:rsidP="00C56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784C"/>
    <w:rsid w:val="000656F9"/>
    <w:rsid w:val="000A331A"/>
    <w:rsid w:val="000C1EE9"/>
    <w:rsid w:val="000C3C2C"/>
    <w:rsid w:val="00121E5C"/>
    <w:rsid w:val="001C2D57"/>
    <w:rsid w:val="001F5871"/>
    <w:rsid w:val="00200BD4"/>
    <w:rsid w:val="00211BB8"/>
    <w:rsid w:val="00212417"/>
    <w:rsid w:val="00215C04"/>
    <w:rsid w:val="00217097"/>
    <w:rsid w:val="00221AC7"/>
    <w:rsid w:val="00251B1F"/>
    <w:rsid w:val="0026774E"/>
    <w:rsid w:val="00267915"/>
    <w:rsid w:val="002A4E48"/>
    <w:rsid w:val="002C4A4C"/>
    <w:rsid w:val="002C700F"/>
    <w:rsid w:val="00337119"/>
    <w:rsid w:val="00340ED7"/>
    <w:rsid w:val="00376593"/>
    <w:rsid w:val="00377F21"/>
    <w:rsid w:val="00380BEB"/>
    <w:rsid w:val="003819F0"/>
    <w:rsid w:val="003A4451"/>
    <w:rsid w:val="003B7AE2"/>
    <w:rsid w:val="003E5D3C"/>
    <w:rsid w:val="00440247"/>
    <w:rsid w:val="004465B4"/>
    <w:rsid w:val="00457760"/>
    <w:rsid w:val="00464038"/>
    <w:rsid w:val="00465775"/>
    <w:rsid w:val="004D425D"/>
    <w:rsid w:val="005010EC"/>
    <w:rsid w:val="005240B0"/>
    <w:rsid w:val="00547391"/>
    <w:rsid w:val="005C4395"/>
    <w:rsid w:val="005D56B8"/>
    <w:rsid w:val="006734C7"/>
    <w:rsid w:val="006A067C"/>
    <w:rsid w:val="006C176A"/>
    <w:rsid w:val="006E711A"/>
    <w:rsid w:val="0071128A"/>
    <w:rsid w:val="00742B19"/>
    <w:rsid w:val="00786B4C"/>
    <w:rsid w:val="0078771D"/>
    <w:rsid w:val="0079056F"/>
    <w:rsid w:val="007B17E3"/>
    <w:rsid w:val="007B6917"/>
    <w:rsid w:val="007C3A55"/>
    <w:rsid w:val="007D7B9C"/>
    <w:rsid w:val="00843C90"/>
    <w:rsid w:val="00874EAA"/>
    <w:rsid w:val="0088372E"/>
    <w:rsid w:val="00893004"/>
    <w:rsid w:val="008B70E0"/>
    <w:rsid w:val="008D46F3"/>
    <w:rsid w:val="008D74FE"/>
    <w:rsid w:val="008E7981"/>
    <w:rsid w:val="008E7A24"/>
    <w:rsid w:val="00936B74"/>
    <w:rsid w:val="00956BCC"/>
    <w:rsid w:val="0098454F"/>
    <w:rsid w:val="009A043D"/>
    <w:rsid w:val="009C7479"/>
    <w:rsid w:val="009E75DA"/>
    <w:rsid w:val="009E7FFB"/>
    <w:rsid w:val="009F3454"/>
    <w:rsid w:val="00A066E5"/>
    <w:rsid w:val="00A12764"/>
    <w:rsid w:val="00A33BF0"/>
    <w:rsid w:val="00A76775"/>
    <w:rsid w:val="00A77B3E"/>
    <w:rsid w:val="00A94A9D"/>
    <w:rsid w:val="00AC2BBD"/>
    <w:rsid w:val="00AD2B22"/>
    <w:rsid w:val="00B018CC"/>
    <w:rsid w:val="00B0479F"/>
    <w:rsid w:val="00B1632C"/>
    <w:rsid w:val="00B36211"/>
    <w:rsid w:val="00B63FEC"/>
    <w:rsid w:val="00B652D1"/>
    <w:rsid w:val="00B655CF"/>
    <w:rsid w:val="00B87FB1"/>
    <w:rsid w:val="00BA1CD1"/>
    <w:rsid w:val="00BA3022"/>
    <w:rsid w:val="00BB6643"/>
    <w:rsid w:val="00BE117E"/>
    <w:rsid w:val="00C40003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F6374"/>
    <w:rsid w:val="00D2043B"/>
    <w:rsid w:val="00D21F46"/>
    <w:rsid w:val="00D93F30"/>
    <w:rsid w:val="00DB7755"/>
    <w:rsid w:val="00E00086"/>
    <w:rsid w:val="00E27D64"/>
    <w:rsid w:val="00E37DAC"/>
    <w:rsid w:val="00E456F2"/>
    <w:rsid w:val="00E56941"/>
    <w:rsid w:val="00EA24AA"/>
    <w:rsid w:val="00EB1C50"/>
    <w:rsid w:val="00EC6E5A"/>
    <w:rsid w:val="00ED04B4"/>
    <w:rsid w:val="00F01CB8"/>
    <w:rsid w:val="00F157AE"/>
    <w:rsid w:val="00F233FF"/>
    <w:rsid w:val="00F624DA"/>
    <w:rsid w:val="00F6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8262B"/>
  <w15:docId w15:val="{C8675563-7A92-4C57-B2B1-40CB7B07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119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leGrid">
    <w:name w:val="Table Grid"/>
    <w:basedOn w:val="TableNormal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74EAA"/>
    <w:rPr>
      <w:b/>
      <w:bCs/>
    </w:rPr>
  </w:style>
  <w:style w:type="character" w:styleId="CommentReference">
    <w:name w:val="annotation reference"/>
    <w:rsid w:val="003A44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4451"/>
    <w:rPr>
      <w:sz w:val="20"/>
      <w:szCs w:val="20"/>
    </w:rPr>
  </w:style>
  <w:style w:type="character" w:customStyle="1" w:styleId="CommentTextChar">
    <w:name w:val="Comment Text Char"/>
    <w:link w:val="CommentText"/>
    <w:rsid w:val="003A445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A4451"/>
    <w:rPr>
      <w:b/>
      <w:bCs/>
    </w:rPr>
  </w:style>
  <w:style w:type="character" w:customStyle="1" w:styleId="CommentSubjectChar">
    <w:name w:val="Comment Subject Char"/>
    <w:link w:val="CommentSubject"/>
    <w:rsid w:val="003A4451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3A4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4451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C56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65A3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5A3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D073-B152-4128-A4D5-FF81AD5A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Microsoft account</cp:lastModifiedBy>
  <cp:revision>10</cp:revision>
  <cp:lastPrinted>2015-08-12T07:04:00Z</cp:lastPrinted>
  <dcterms:created xsi:type="dcterms:W3CDTF">2016-05-16T23:03:00Z</dcterms:created>
  <dcterms:modified xsi:type="dcterms:W3CDTF">2016-05-17T07:21:00Z</dcterms:modified>
</cp:coreProperties>
</file>